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05-592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Ханты-Мансийского судебного района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Ольги Михайловны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18810586231013008088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18810586231013008088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25.12.2023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188108862409</w:t>
      </w:r>
      <w:r>
        <w:rPr>
          <w:rFonts w:ascii="Times New Roman" w:eastAsia="Times New Roman" w:hAnsi="Times New Roman" w:cs="Times New Roman"/>
        </w:rPr>
        <w:t>20011570</w:t>
      </w:r>
      <w:r>
        <w:rPr>
          <w:rFonts w:ascii="Times New Roman" w:eastAsia="Times New Roman" w:hAnsi="Times New Roman" w:cs="Times New Roman"/>
        </w:rPr>
        <w:t xml:space="preserve"> от 20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18810586231013008088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средства, копией выписки из ГИС ГМП по </w:t>
      </w:r>
      <w:r>
        <w:rPr>
          <w:rFonts w:ascii="Times New Roman" w:eastAsia="Times New Roman" w:hAnsi="Times New Roman" w:cs="Times New Roman"/>
        </w:rPr>
        <w:t>состоянию на 20</w:t>
      </w:r>
      <w:r>
        <w:rPr>
          <w:rFonts w:ascii="Times New Roman" w:eastAsia="Times New Roman" w:hAnsi="Times New Roman" w:cs="Times New Roman"/>
        </w:rPr>
        <w:t>.02.2024, с</w:t>
      </w:r>
      <w:r>
        <w:rPr>
          <w:rFonts w:ascii="Times New Roman" w:eastAsia="Times New Roman" w:hAnsi="Times New Roman" w:cs="Times New Roman"/>
        </w:rPr>
        <w:t>огласно которой штраф оплачен 11</w:t>
      </w:r>
      <w:r>
        <w:rPr>
          <w:rFonts w:ascii="Times New Roman" w:eastAsia="Times New Roman" w:hAnsi="Times New Roman" w:cs="Times New Roman"/>
        </w:rPr>
        <w:t>.01.2024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Ольгу Михайловну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0412365400725005922420105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